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Ind w:w="1080" w:type="dxa"/>
        <w:tblLook w:val="0600" w:firstRow="0" w:lastRow="0" w:firstColumn="0" w:lastColumn="0" w:noHBand="1" w:noVBand="1"/>
      </w:tblPr>
      <w:tblGrid>
        <w:gridCol w:w="5490"/>
        <w:gridCol w:w="4590"/>
      </w:tblGrid>
      <w:tr w:rsidR="00E3286D" w:rsidRPr="00F1414B" w14:paraId="126EFF41" w14:textId="77777777" w:rsidTr="00443502">
        <w:trPr>
          <w:trHeight w:val="1728"/>
        </w:trPr>
        <w:tc>
          <w:tcPr>
            <w:tcW w:w="5490" w:type="dxa"/>
            <w:vAlign w:val="center"/>
          </w:tcPr>
          <w:p w14:paraId="51D350F2" w14:textId="77777777" w:rsidR="00A84B26" w:rsidRDefault="00F1414B" w:rsidP="00A84B26">
            <w:pPr>
              <w:pStyle w:val="Title"/>
              <w:rPr>
                <w:sz w:val="40"/>
                <w:szCs w:val="40"/>
              </w:rPr>
            </w:pPr>
            <w:r w:rsidRPr="00A84B2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4F7E6" wp14:editId="47CBD5C8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328295</wp:posOffset>
                      </wp:positionV>
                      <wp:extent cx="630555" cy="167640"/>
                      <wp:effectExtent l="0" t="0" r="0" b="0"/>
                      <wp:wrapNone/>
                      <wp:docPr id="22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" cy="167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E9C66F" w14:textId="1316C83B" w:rsidR="00F1414B" w:rsidRPr="00443502" w:rsidRDefault="00F1414B" w:rsidP="00F1414B">
                                  <w:pPr>
                                    <w:pStyle w:val="NoSpacing"/>
                                  </w:pPr>
                                  <w:r>
                                    <w:t>Owners Name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4F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4" o:spid="_x0000_s1026" type="#_x0000_t202" style="position:absolute;margin-left:223.95pt;margin-top:25.85pt;width:49.6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" filled="f" stroked="f">
                      <v:textbox inset="0,0,0,0">
                        <w:txbxContent>
                          <w:p w14:paraId="34E9C66F" w14:textId="1316C83B" w:rsidR="00F1414B" w:rsidRPr="00443502" w:rsidRDefault="00F1414B" w:rsidP="00F1414B">
                            <w:pPr>
                              <w:pStyle w:val="NoSpacing"/>
                            </w:pPr>
                            <w:r>
                              <w:t>Owners</w:t>
                            </w:r>
                            <w:r>
                              <w:t xml:space="preserve">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B2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04677" wp14:editId="0991FB46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100965</wp:posOffset>
                      </wp:positionV>
                      <wp:extent cx="630555" cy="167640"/>
                      <wp:effectExtent l="0" t="0" r="0" b="0"/>
                      <wp:wrapNone/>
                      <wp:docPr id="23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" cy="167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C0C2EA3" w14:textId="77777777" w:rsidR="00F1414B" w:rsidRPr="00443502" w:rsidRDefault="00F1414B" w:rsidP="00F1414B">
                                  <w:pPr>
                                    <w:pStyle w:val="NoSpacing"/>
                                  </w:pPr>
                                  <w:r>
                                    <w:t>Animals Name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4677" id="_x0000_s1027" type="#_x0000_t202" style="position:absolute;margin-left:224.6pt;margin-top:7.95pt;width:49.6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" filled="f" stroked="f">
                      <v:textbox inset="0,0,0,0">
                        <w:txbxContent>
                          <w:p w14:paraId="6C0C2EA3" w14:textId="77777777" w:rsidR="00F1414B" w:rsidRPr="00443502" w:rsidRDefault="00F1414B" w:rsidP="00F1414B">
                            <w:pPr>
                              <w:pStyle w:val="NoSpacing"/>
                            </w:pPr>
                            <w:r>
                              <w:t>Animals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B2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83A0F6" wp14:editId="3171C285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539115</wp:posOffset>
                      </wp:positionV>
                      <wp:extent cx="664210" cy="173355"/>
                      <wp:effectExtent l="0" t="0" r="0" b="0"/>
                      <wp:wrapNone/>
                      <wp:docPr id="30" name="Text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4210" cy="1733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43128C" w14:textId="7821C023" w:rsidR="00F1414B" w:rsidRPr="00443502" w:rsidRDefault="00F1414B" w:rsidP="00F1414B">
                                  <w:pPr>
                                    <w:pStyle w:val="NoSpacing"/>
                                  </w:pPr>
                                  <w:r>
                                    <w:t>Email/Phone #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b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3A0F6" id="_x0000_s1028" type="#_x0000_t202" style="position:absolute;margin-left:221.9pt;margin-top:42.45pt;width:52.3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" filled="f" stroked="f">
                      <v:textbox inset="0,0,0,0">
                        <w:txbxContent>
                          <w:p w14:paraId="6043128C" w14:textId="7821C023" w:rsidR="00F1414B" w:rsidRPr="00443502" w:rsidRDefault="00F1414B" w:rsidP="00F1414B">
                            <w:pPr>
                              <w:pStyle w:val="NoSpacing"/>
                            </w:pPr>
                            <w:r>
                              <w:t>Email/Phone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4B26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BF683" wp14:editId="7FC34C7E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556895</wp:posOffset>
                      </wp:positionV>
                      <wp:extent cx="2670810" cy="223520"/>
                      <wp:effectExtent l="0" t="0" r="0" b="508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0810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6B6BDF" w14:textId="77777777" w:rsidR="00F1414B" w:rsidRDefault="00F1414B" w:rsidP="00F1414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BF6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9" type="#_x0000_t202" style="position:absolute;margin-left:278.9pt;margin-top:43.85pt;width:210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" fillcolor="#f7f5e6 [3204]" stroked="f" strokeweight=".5pt">
                      <v:textbox inset=",0,,0">
                        <w:txbxContent>
                          <w:p w14:paraId="006B6BDF" w14:textId="77777777" w:rsidR="00F1414B" w:rsidRDefault="00F1414B" w:rsidP="00F1414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8F6" w:rsidRPr="00A84B26">
              <w:rPr>
                <w:sz w:val="40"/>
                <w:szCs w:val="40"/>
              </w:rPr>
              <w:t xml:space="preserve">Superior </w:t>
            </w:r>
          </w:p>
          <w:p w14:paraId="4784A55B" w14:textId="3888286E" w:rsidR="00E3286D" w:rsidRPr="00A84B26" w:rsidRDefault="00A84B26" w:rsidP="00443502">
            <w:pPr>
              <w:pStyle w:val="Title"/>
              <w:rPr>
                <w:sz w:val="40"/>
                <w:szCs w:val="40"/>
              </w:rPr>
            </w:pPr>
            <w:r w:rsidRPr="00A84B26">
              <w:rPr>
                <w:sz w:val="40"/>
                <w:szCs w:val="40"/>
              </w:rPr>
              <w:t>Performance</w:t>
            </w:r>
            <w:r>
              <w:rPr>
                <w:sz w:val="40"/>
                <w:szCs w:val="40"/>
              </w:rPr>
              <w:t xml:space="preserve"> </w:t>
            </w:r>
            <w:r w:rsidR="00D448F6" w:rsidRPr="00A84B26">
              <w:rPr>
                <w:sz w:val="40"/>
                <w:szCs w:val="40"/>
              </w:rPr>
              <w:t>Award</w:t>
            </w:r>
          </w:p>
        </w:tc>
        <w:tc>
          <w:tcPr>
            <w:tcW w:w="4590" w:type="dxa"/>
            <w:vAlign w:val="center"/>
          </w:tcPr>
          <w:p w14:paraId="46C86F9F" w14:textId="37A3DA6B" w:rsidR="00E3286D" w:rsidRPr="00F1414B" w:rsidRDefault="00F1414B" w:rsidP="00E3286D">
            <w:pPr>
              <w:spacing w:after="0"/>
              <w:jc w:val="right"/>
              <w:rPr>
                <w:sz w:val="48"/>
                <w:szCs w:val="48"/>
              </w:rPr>
            </w:pPr>
            <w:r w:rsidRPr="00F1414B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0B889" wp14:editId="0F504B1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151130</wp:posOffset>
                      </wp:positionV>
                      <wp:extent cx="2667000" cy="20701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5E6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60C6CF" w14:textId="77777777" w:rsidR="00F1414B" w:rsidRDefault="00F1414B" w:rsidP="00F1414B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0B889" id="Text Box 2" o:spid="_x0000_s1030" type="#_x0000_t202" style="position:absolute;left:0;text-align:left;margin-left:4.65pt;margin-top:11.9pt;width:210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" fillcolor="#f7f5e6" stroked="f" strokeweight=".5pt">
                      <v:textbox inset=",0,,0">
                        <w:txbxContent>
                          <w:p w14:paraId="4560C6CF" w14:textId="77777777" w:rsidR="00F1414B" w:rsidRDefault="00F1414B" w:rsidP="00F1414B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4327F2" w14:textId="6016E727" w:rsidR="00443502" w:rsidRPr="00214FE1" w:rsidRDefault="00F1414B" w:rsidP="00443502">
      <w:pPr>
        <w:spacing w:after="0"/>
        <w:rPr>
          <w:sz w:val="2"/>
          <w:szCs w:val="2"/>
        </w:rPr>
      </w:pPr>
      <w:r w:rsidRPr="00214FE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45A89D" wp14:editId="4329C729">
                <wp:simplePos x="0" y="0"/>
                <wp:positionH relativeFrom="column">
                  <wp:posOffset>4296833</wp:posOffset>
                </wp:positionH>
                <wp:positionV relativeFrom="paragraph">
                  <wp:posOffset>-1166495</wp:posOffset>
                </wp:positionV>
                <wp:extent cx="2671235" cy="558799"/>
                <wp:effectExtent l="0" t="0" r="0" b="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235" cy="558799"/>
                          <a:chOff x="21165" y="0"/>
                          <a:chExt cx="2671235" cy="879710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21165" y="553151"/>
                            <a:ext cx="2667001" cy="32655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D87408" w14:textId="77777777" w:rsidR="00443502" w:rsidRDefault="00443502" w:rsidP="0044350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032000" y="186267"/>
                            <a:ext cx="660400" cy="3238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04F84D0" w14:textId="77777777" w:rsidR="00443502" w:rsidRDefault="00443502" w:rsidP="00443502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4"/>
                        <wps:cNvSpPr txBox="1"/>
                        <wps:spPr>
                          <a:xfrm>
                            <a:off x="1722695" y="206076"/>
                            <a:ext cx="288137" cy="303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936875" w14:textId="06927D22" w:rsidR="00443502" w:rsidRPr="00443502" w:rsidRDefault="00F1414B" w:rsidP="00443502">
                              <w:pPr>
                                <w:pStyle w:val="NoSpacing"/>
                              </w:pPr>
                              <w:r>
                                <w:t>Reg #</w:t>
                              </w:r>
                            </w:p>
                          </w:txbxContent>
                        </wps:txbx>
                        <wps:bodyPr wrap="square" lIns="0" tIns="0" rIns="0" bIns="0" rtlCol="0" anchor="b">
                          <a:noAutofit/>
                        </wps:bodyPr>
                      </wps:wsp>
                      <wps:wsp>
                        <wps:cNvPr id="29" name="TextBox 25"/>
                        <wps:cNvSpPr txBox="1"/>
                        <wps:spPr>
                          <a:xfrm>
                            <a:off x="2023534" y="0"/>
                            <a:ext cx="431800" cy="138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DCAC1FA" w14:textId="075FD290" w:rsidR="00443502" w:rsidRPr="00443502" w:rsidRDefault="00443502" w:rsidP="00443502">
                              <w:pPr>
                                <w:pStyle w:val="NoSpacing"/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5A89D" id="Group 6" o:spid="_x0000_s1031" alt="&quot;&quot;" style="position:absolute;margin-left:338.35pt;margin-top:-91.85pt;width:210.35pt;height:44pt;z-index:251658240;mso-width-relative:margin;mso-height-relative:margin" coordorigin="211" coordsize="26712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">
                <v:shape id="Text Box 20" o:spid="_x0000_s1032" type="#_x0000_t202" style="position:absolute;left:211;top:5531;width:26670;height:3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" fillcolor="#f7f5e6 [3204]" stroked="f" strokeweight=".5pt">
                  <v:textbox inset=",0,,0">
                    <w:txbxContent>
                      <w:p w14:paraId="58D87408" w14:textId="77777777" w:rsidR="00443502" w:rsidRDefault="00443502" w:rsidP="0044350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Text Box 27" o:spid="_x0000_s1033" type="#_x0000_t202" style="position:absolute;left:20320;top:1862;width:6604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" fillcolor="#f7f5e6 [3204]" stroked="f" strokeweight=".5pt">
                  <v:textbox>
                    <w:txbxContent>
                      <w:p w14:paraId="204F84D0" w14:textId="77777777" w:rsidR="00443502" w:rsidRDefault="00443502" w:rsidP="00443502">
                        <w:pPr>
                          <w:spacing w:after="0"/>
                        </w:pPr>
                      </w:p>
                    </w:txbxContent>
                  </v:textbox>
                </v:shape>
                <v:shape id="_x0000_s1034" type="#_x0000_t202" style="position:absolute;left:17226;top:2060;width:2882;height:30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" filled="f" stroked="f">
                  <v:textbox inset="0,0,0,0">
                    <w:txbxContent>
                      <w:p w14:paraId="0C936875" w14:textId="06927D22" w:rsidR="00443502" w:rsidRPr="00443502" w:rsidRDefault="00F1414B" w:rsidP="00443502">
                        <w:pPr>
                          <w:pStyle w:val="NoSpacing"/>
                        </w:pPr>
                        <w:r>
                          <w:t>Reg #</w:t>
                        </w:r>
                      </w:p>
                    </w:txbxContent>
                  </v:textbox>
                </v:shape>
                <v:shape id="TextBox 25" o:spid="_x0000_s1035" type="#_x0000_t202" style="position:absolute;left:20235;width:4318;height:1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" filled="f" stroked="f">
                  <v:textbox inset="0,0,0,0">
                    <w:txbxContent>
                      <w:p w14:paraId="3DCAC1FA" w14:textId="075FD290" w:rsidR="00443502" w:rsidRPr="00443502" w:rsidRDefault="00443502" w:rsidP="00443502">
                        <w:pPr>
                          <w:pStyle w:val="NoSpacing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5307" w:type="pct"/>
        <w:jc w:val="center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341"/>
        <w:gridCol w:w="900"/>
        <w:gridCol w:w="3109"/>
        <w:gridCol w:w="704"/>
        <w:gridCol w:w="608"/>
        <w:gridCol w:w="608"/>
        <w:gridCol w:w="608"/>
        <w:gridCol w:w="608"/>
        <w:gridCol w:w="956"/>
      </w:tblGrid>
      <w:tr w:rsidR="00DB74EC" w:rsidRPr="00214FE1" w14:paraId="609F9BA7" w14:textId="66AECC4C" w:rsidTr="00C14959">
        <w:trPr>
          <w:trHeight w:val="340"/>
          <w:jc w:val="center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045C1" w14:textId="2C5B6C7A" w:rsidR="00DB74EC" w:rsidRPr="00A05594" w:rsidRDefault="00DB74EC" w:rsidP="0044350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b/>
                <w:noProof/>
                <w:color w:val="FFFFFF" w:themeColor="background1"/>
              </w:rPr>
            </w:pPr>
            <w:r>
              <w:rPr>
                <w:rFonts w:ascii="Franklin Gothic Book" w:eastAsia="Times New Roman" w:hAnsi="Franklin Gothic Book" w:cs="Arial"/>
                <w:b/>
                <w:noProof/>
                <w:color w:val="FFFFFF" w:themeColor="background1"/>
              </w:rPr>
              <w:t>Show Name</w:t>
            </w:r>
          </w:p>
        </w:tc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658F" w:themeFill="accent3"/>
            <w:vAlign w:val="center"/>
          </w:tcPr>
          <w:p w14:paraId="6660EAF5" w14:textId="20013ACB" w:rsidR="00DB74EC" w:rsidRPr="00214FE1" w:rsidRDefault="00DB74EC" w:rsidP="00010736">
            <w:pPr>
              <w:pStyle w:val="Heading1"/>
              <w:jc w:val="center"/>
              <w:rPr>
                <w:rFonts w:ascii="Franklin Gothic Book" w:eastAsia="Times New Roman" w:hAnsi="Franklin Gothic Book" w:cs="Arial"/>
                <w:noProof/>
              </w:rPr>
            </w:pPr>
            <w:r>
              <w:rPr>
                <w:rFonts w:ascii="Franklin Gothic Book" w:eastAsia="Times New Roman" w:hAnsi="Franklin Gothic Book" w:cs="Arial"/>
                <w:noProof/>
              </w:rPr>
              <w:t>Date</w:t>
            </w:r>
          </w:p>
        </w:tc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2658F" w:themeFill="accent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29DEF" w14:textId="48C7A446" w:rsidR="00DB74EC" w:rsidRPr="00214FE1" w:rsidRDefault="00DB74EC" w:rsidP="00443502">
            <w:pPr>
              <w:pStyle w:val="Heading1"/>
              <w:jc w:val="center"/>
              <w:rPr>
                <w:rFonts w:ascii="Franklin Gothic Book" w:eastAsia="Times New Roman" w:hAnsi="Franklin Gothic Book" w:cs="Arial"/>
                <w:noProof/>
              </w:rPr>
            </w:pPr>
            <w:r>
              <w:rPr>
                <w:rFonts w:ascii="Franklin Gothic Book" w:eastAsia="Times New Roman" w:hAnsi="Franklin Gothic Book" w:cs="Arial"/>
                <w:noProof/>
              </w:rPr>
              <w:t>Class Name</w:t>
            </w:r>
          </w:p>
        </w:tc>
        <w:tc>
          <w:tcPr>
            <w:tcW w:w="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11A700" w14:textId="02AAC44B" w:rsidR="00DB74EC" w:rsidRPr="00A05594" w:rsidRDefault="00DB74EC" w:rsidP="00A05594">
            <w:pPr>
              <w:pStyle w:val="Heading1"/>
              <w:jc w:val="center"/>
              <w:rPr>
                <w:sz w:val="16"/>
                <w:szCs w:val="16"/>
              </w:rPr>
            </w:pPr>
            <w:r w:rsidRPr="00A05594">
              <w:rPr>
                <w:sz w:val="16"/>
                <w:szCs w:val="16"/>
              </w:rPr>
              <w:t xml:space="preserve"># </w:t>
            </w:r>
            <w:proofErr w:type="gramStart"/>
            <w:r w:rsidRPr="00A05594">
              <w:rPr>
                <w:sz w:val="16"/>
                <w:szCs w:val="16"/>
              </w:rPr>
              <w:t>in</w:t>
            </w:r>
            <w:proofErr w:type="gramEnd"/>
            <w:r w:rsidRPr="00A05594">
              <w:rPr>
                <w:sz w:val="16"/>
                <w:szCs w:val="16"/>
              </w:rPr>
              <w:t xml:space="preserve"> Class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</w:tcPr>
          <w:p w14:paraId="7017CBF3" w14:textId="40245224" w:rsidR="00DB74EC" w:rsidRDefault="00DB74EC" w:rsidP="00DB74EC">
            <w:pPr>
              <w:pStyle w:val="Heading1"/>
            </w:pPr>
            <w:r>
              <w:t xml:space="preserve">    J1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</w:tcPr>
          <w:p w14:paraId="3FB8B8CA" w14:textId="048E0CCA" w:rsidR="00DB74EC" w:rsidRDefault="00DB74EC" w:rsidP="00010736">
            <w:pPr>
              <w:pStyle w:val="Heading1"/>
              <w:jc w:val="center"/>
            </w:pPr>
            <w:r>
              <w:t>J2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</w:tcPr>
          <w:p w14:paraId="6D68FE99" w14:textId="43982F97" w:rsidR="00DB74EC" w:rsidRDefault="00DB74EC" w:rsidP="00010736">
            <w:pPr>
              <w:pStyle w:val="Heading1"/>
              <w:jc w:val="center"/>
            </w:pPr>
            <w:r>
              <w:t>J3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</w:tcPr>
          <w:p w14:paraId="346F5452" w14:textId="39B872F1" w:rsidR="00DB74EC" w:rsidRDefault="00DB74EC" w:rsidP="00010736">
            <w:pPr>
              <w:pStyle w:val="Heading1"/>
              <w:jc w:val="center"/>
            </w:pPr>
            <w:r>
              <w:t>J4</w:t>
            </w:r>
          </w:p>
        </w:tc>
        <w:tc>
          <w:tcPr>
            <w:tcW w:w="9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95959" w:themeFill="accent5" w:themeFillTint="A6"/>
          </w:tcPr>
          <w:p w14:paraId="5AE067FC" w14:textId="2F0B7B44" w:rsidR="00DB74EC" w:rsidRDefault="00DB74EC" w:rsidP="00010736">
            <w:pPr>
              <w:pStyle w:val="Heading1"/>
              <w:jc w:val="center"/>
            </w:pPr>
            <w:r>
              <w:t>Total</w:t>
            </w:r>
          </w:p>
        </w:tc>
      </w:tr>
      <w:tr w:rsidR="00DB74EC" w:rsidRPr="00214FE1" w14:paraId="117A979A" w14:textId="6E02095C" w:rsidTr="00C14959">
        <w:trPr>
          <w:trHeight w:val="284"/>
          <w:jc w:val="center"/>
        </w:trPr>
        <w:tc>
          <w:tcPr>
            <w:tcW w:w="3341" w:type="dxa"/>
            <w:tcBorders>
              <w:top w:val="single" w:sz="8" w:space="0" w:color="FFFFF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233520" w14:textId="21CA08E5" w:rsidR="00DB74EC" w:rsidRPr="00A05594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Arial"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B9F632" w14:textId="7E54177A" w:rsidR="00DB74EC" w:rsidRPr="005F4DF7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  <w:sz w:val="16"/>
                <w:szCs w:val="16"/>
              </w:rPr>
            </w:pPr>
          </w:p>
        </w:tc>
        <w:tc>
          <w:tcPr>
            <w:tcW w:w="3109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6D9BE" w14:textId="5FE608E6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7C385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EF415D" w14:textId="30A321A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  <w:r>
              <w:rPr>
                <w:rFonts w:ascii="Franklin Gothic Book" w:eastAsia="Times New Roman" w:hAnsi="Franklin Gothic Book" w:cs="Times New Roman"/>
                <w:noProof/>
              </w:rPr>
              <w:t xml:space="preserve">  </w:t>
            </w:r>
          </w:p>
        </w:tc>
        <w:tc>
          <w:tcPr>
            <w:tcW w:w="60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D8A7E80" w14:textId="5BF8194B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0C707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7E78AC" w14:textId="2C95E8B0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8" w:space="0" w:color="FFFFF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2DEDF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3BCE95D5" w14:textId="000E9A43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6BA2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F111E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8EF0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617F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B1E11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DD30CD6" w14:textId="10AB74F0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65D06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3942B1" w14:textId="0E437ED8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0B00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7232F718" w14:textId="0BAE5637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6D4C2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2D022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8466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715B5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3137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5C92F56" w14:textId="6F15419D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FEFCE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ED2D25" w14:textId="32F7DDA6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2E304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22E820DB" w14:textId="18FF0BC2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E37D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F066E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A8902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FC35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764222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CE50ABC" w14:textId="488E26E0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7010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E47768" w14:textId="7639DED8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72BD8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4E0FB46D" w14:textId="4BDE031E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1243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16FD5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2B92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858A8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A94D0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E20E8FC" w14:textId="23D3D544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C9AF0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84F596" w14:textId="645E32A4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2A614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12D4F706" w14:textId="37E2B04B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98FF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65C74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9BF8D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6338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02428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B13EA09" w14:textId="49FD99C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5FBA7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BA20DD" w14:textId="304C2CC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91FC6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42B1817A" w14:textId="118B9B29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56E4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34967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7D836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6483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13A10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9ADBC0E" w14:textId="6EBE6AC9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9DFB5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8B6775" w14:textId="7480788F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CC34C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60AB7A72" w14:textId="3C11C209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0FAE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65C0F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7954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763D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F8F9F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A5E2A23" w14:textId="7E1439C3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F27C3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05B9EC" w14:textId="6AC0EA89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4DA3E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5DE589A6" w14:textId="0D954CC1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5422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47AAB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DBC9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90C6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FC16D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178CB411" w14:textId="3299F942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4A9A8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CD419F" w14:textId="4292FEED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AE434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243D67C3" w14:textId="3F58F435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892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41AEC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B1F4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B9A9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376C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B759A38" w14:textId="7D061DD5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DF561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E2CECE" w14:textId="7515D02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9D6C2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03DA742A" w14:textId="7C4BA26E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C2618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237E82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9299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DD3C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F215C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2319903" w14:textId="75DFA60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129502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D9132C" w14:textId="72F675D0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A35CF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55E7E6BA" w14:textId="2232EF50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7339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731AD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AAFF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D26C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601EC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CE50219" w14:textId="2539E05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1B873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4ECCCB" w14:textId="07EB7606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1399B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0035556A" w14:textId="65FCF086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B496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8CF55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C4E5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71E1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C266D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445B9162" w14:textId="5A8A9D53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4A913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31769E" w14:textId="0E201ECF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A425D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19575FFE" w14:textId="3B4D5951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A80B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C9226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39D8E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42581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12D95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93ABCE8" w14:textId="46F069A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21676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A0DAA0" w14:textId="24B0BBCD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683D9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15E7F2ED" w14:textId="370F7012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0A573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C168F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4D992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B89F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9D32D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D6866A0" w14:textId="3E28504B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D942A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14CEA4" w14:textId="3B8823F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4B2E7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51B3B399" w14:textId="6D417EF6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5F1FF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5B78C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35C0A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2D071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AC6BF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9759BDA" w14:textId="48B4945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6826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E9A36" w14:textId="59DF5A42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0A26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03686832" w14:textId="0751EBDC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DC90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15E03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4793B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F9D4D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BF269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5678A3C" w14:textId="3BB75EDD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A539D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D06F9" w14:textId="71155686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D2062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23E95DAE" w14:textId="5041E419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71F40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AB43F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A9CD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FBC9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1591A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553300EA" w14:textId="343854AF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9632B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07C089" w14:textId="0FA9650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D8714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7528A6FB" w14:textId="2C7E23E8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B9AA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27D1B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A5B21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E47A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79D79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2FFF4143" w14:textId="06813924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593A3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77BB3F" w14:textId="4D24302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44BD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01E0AC16" w14:textId="374DE7F9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AE5B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6A908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7E4C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0C70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634B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7EFAFAF" w14:textId="2B50C0E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53B98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D0F0FF" w14:textId="7A1C14B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C8FAE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2C246594" w14:textId="334F03CE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6738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FAC9F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354B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4A7E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69FD1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659F2BB" w14:textId="0D212A8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2C0F6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4D330" w14:textId="01013A73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51C80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5AED89F3" w14:textId="5173BEB6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9A3D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EFA7C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559D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5267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5E0FC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AB1591B" w14:textId="191E8EE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C9BEB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BE7DB4" w14:textId="605833D8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6823D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08900B82" w14:textId="16347D4D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227D6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4F208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0729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94C5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323A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62D1BF7A" w14:textId="67915FBF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588AC9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5D7E4E" w14:textId="00A77C4F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B7A64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42E60264" w14:textId="7E739BB4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16215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09D96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E6133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7D0EA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E6FAE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2A84662" w14:textId="2C4B0AB8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05DB5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B12DFD" w14:textId="43D121AE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29506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5BEB153E" w14:textId="2FFDB384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6945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A68C0C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7A78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22FCB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A142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FB06B77" w14:textId="19344364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ED128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861E95" w14:textId="00BBEFD9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DCA8B8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43414791" w14:textId="5641658C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AD95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91CFE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29CB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2648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619B27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03F87A26" w14:textId="6EB3877C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A481D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000C5" w14:textId="55EB9AF5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E1895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59AEB4FF" w14:textId="585FCF5C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36B81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2007F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DD2E05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3B59A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D95E8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7DEA0080" w14:textId="538A11CA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D5FE4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96B066" w14:textId="24170BD3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A2F20F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  <w:tr w:rsidR="00DB74EC" w:rsidRPr="00214FE1" w14:paraId="1F200668" w14:textId="7C2D0A07" w:rsidTr="00C14959">
        <w:trPr>
          <w:trHeight w:val="284"/>
          <w:jc w:val="center"/>
        </w:trPr>
        <w:tc>
          <w:tcPr>
            <w:tcW w:w="3341" w:type="dxa"/>
            <w:tcBorders>
              <w:top w:val="single" w:sz="2" w:space="0" w:color="7F7F7F"/>
              <w:left w:val="single" w:sz="8" w:space="0" w:color="FFFFF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292A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0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A1A9E0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3109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EC49A" w14:textId="77777777" w:rsidR="00DB74EC" w:rsidRPr="00214FE1" w:rsidRDefault="00DB74EC" w:rsidP="00010736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70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913B3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5B681A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8" w:space="0" w:color="FFFFFF"/>
            </w:tcBorders>
          </w:tcPr>
          <w:p w14:paraId="37058601" w14:textId="180B58D3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1D193E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60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0BEF4E" w14:textId="1EC4772F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  <w:tc>
          <w:tcPr>
            <w:tcW w:w="95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E6B3FD" w14:textId="77777777" w:rsidR="00DB74EC" w:rsidRPr="00214FE1" w:rsidRDefault="00DB74EC" w:rsidP="00443502">
            <w:pPr>
              <w:spacing w:after="0" w:line="240" w:lineRule="auto"/>
              <w:rPr>
                <w:rFonts w:ascii="Franklin Gothic Book" w:eastAsia="Times New Roman" w:hAnsi="Franklin Gothic Book" w:cs="Times New Roman"/>
                <w:noProof/>
              </w:rPr>
            </w:pPr>
          </w:p>
        </w:tc>
      </w:tr>
    </w:tbl>
    <w:p w14:paraId="62FD58D4" w14:textId="77777777" w:rsidR="00E3286D" w:rsidRPr="00214FE1" w:rsidRDefault="00E3286D" w:rsidP="00443502">
      <w:pPr>
        <w:spacing w:after="0"/>
        <w:rPr>
          <w:sz w:val="2"/>
          <w:szCs w:val="2"/>
        </w:rPr>
      </w:pPr>
    </w:p>
    <w:sectPr w:rsidR="00E3286D" w:rsidRPr="00214FE1" w:rsidSect="000107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288" w:left="720" w:header="36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6A75" w14:textId="77777777" w:rsidR="00390E6D" w:rsidRDefault="00390E6D" w:rsidP="001A0130">
      <w:pPr>
        <w:spacing w:after="0" w:line="240" w:lineRule="auto"/>
      </w:pPr>
      <w:r>
        <w:separator/>
      </w:r>
    </w:p>
  </w:endnote>
  <w:endnote w:type="continuationSeparator" w:id="0">
    <w:p w14:paraId="014C5732" w14:textId="77777777" w:rsidR="00390E6D" w:rsidRDefault="00390E6D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1EA3" w14:textId="77777777" w:rsidR="00E84747" w:rsidRDefault="00E84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D3BD" w14:textId="77777777" w:rsidR="00E84747" w:rsidRDefault="00E847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DCA0" w14:textId="77777777" w:rsidR="00E84747" w:rsidRDefault="00E84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5112" w14:textId="77777777" w:rsidR="00390E6D" w:rsidRDefault="00390E6D" w:rsidP="001A0130">
      <w:pPr>
        <w:spacing w:after="0" w:line="240" w:lineRule="auto"/>
      </w:pPr>
      <w:r>
        <w:separator/>
      </w:r>
    </w:p>
  </w:footnote>
  <w:footnote w:type="continuationSeparator" w:id="0">
    <w:p w14:paraId="39C91C79" w14:textId="77777777" w:rsidR="00390E6D" w:rsidRDefault="00390E6D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4D67" w14:textId="77777777" w:rsidR="00E84747" w:rsidRDefault="00E84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2245" w14:textId="17E09F13" w:rsidR="00F1414B" w:rsidRDefault="00443502" w:rsidP="00E84747">
    <w:pPr>
      <w:pStyle w:val="Header"/>
      <w:tabs>
        <w:tab w:val="clear" w:pos="4680"/>
        <w:tab w:val="clear" w:pos="9360"/>
        <w:tab w:val="left" w:pos="25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5D6D12A" wp14:editId="4D2328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87768" cy="9592056"/>
              <wp:effectExtent l="0" t="0" r="8890" b="9525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9592056"/>
                        <a:chOff x="0" y="0"/>
                        <a:chExt cx="7289800" cy="95877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70000"/>
                          <a:ext cx="7285737" cy="83177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Rectangle 4">
                        <a:extLst>
                          <a:ext uri="{FF2B5EF4-FFF2-40B4-BE49-F238E27FC236}">
                            <a16:creationId xmlns:a16="http://schemas.microsoft.com/office/drawing/2014/main" id="{453321EE-830F-4C8A-8306-8B61D4CA3A79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6908800" y="67733"/>
                          <a:ext cx="324304" cy="32455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54" name="Picture 54">
                          <a:extLst>
                            <a:ext uri="{FF2B5EF4-FFF2-40B4-BE49-F238E27FC236}">
                              <a16:creationId xmlns:a16="http://schemas.microsoft.com/office/drawing/2014/main" id="{8DB9600B-F413-4EE7-81CF-84636C2F9AAE}"/>
                            </a:ex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9800" cy="1259205"/>
                        </a:xfrm>
                        <a:prstGeom prst="snip1Rect">
                          <a:avLst>
                            <a:gd name="adj" fmla="val 31795"/>
                          </a:avLst>
                        </a:prstGeom>
                      </pic:spPr>
                    </pic:pic>
                    <wpg:grpSp>
                      <wpg:cNvPr id="5" name="Group 5" descr="Icon">
                        <a:extLst>
                          <a:ext uri="{FF2B5EF4-FFF2-40B4-BE49-F238E27FC236}">
                            <a16:creationId xmlns:a16="http://schemas.microsoft.com/office/drawing/2014/main" id="{AB86B1E8-0D68-4CB6-8C7F-21829D5AE0CD}"/>
                          </a:ext>
                        </a:extLst>
                      </wpg:cNvPr>
                      <wpg:cNvGrpSpPr/>
                      <wpg:grpSpPr>
                        <a:xfrm>
                          <a:off x="203200" y="321733"/>
                          <a:ext cx="644436" cy="644436"/>
                          <a:chOff x="444372" y="566503"/>
                          <a:chExt cx="644436" cy="644436"/>
                        </a:xfrm>
                      </wpg:grpSpPr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2808D0B2-8177-4E67-A7A9-15EC8A5018EE}"/>
                            </a:ext>
                          </a:extLst>
                        </wps:cNvPr>
                        <wps:cNvSpPr/>
                        <wps:spPr>
                          <a:xfrm>
                            <a:off x="444372" y="566503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Group 8" descr="Icon">
                          <a:extLst>
                            <a:ext uri="{FF2B5EF4-FFF2-40B4-BE49-F238E27FC236}">
                              <a16:creationId xmlns:a16="http://schemas.microsoft.com/office/drawing/2014/main" id="{D6B6DDFE-C163-46ED-956C-84706E5E581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>
                          <a:xfrm>
                            <a:off x="586205" y="708336"/>
                            <a:ext cx="360771" cy="360771"/>
                            <a:chOff x="586205" y="708336"/>
                            <a:chExt cx="581025" cy="5810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9" name="Freeform: Shape 9">
                            <a:extLst>
                              <a:ext uri="{FF2B5EF4-FFF2-40B4-BE49-F238E27FC236}">
                                <a16:creationId xmlns:a16="http://schemas.microsoft.com/office/drawing/2014/main" id="{94517059-8A45-4EC1-BEED-97219D076E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586205" y="708336"/>
                              <a:ext cx="581025" cy="581025"/>
                            </a:xfrm>
                            <a:custGeom>
                              <a:avLst/>
                              <a:gdLst>
                                <a:gd name="connsiteX0" fmla="*/ 550069 w 581025"/>
                                <a:gd name="connsiteY0" fmla="*/ 226219 h 581025"/>
                                <a:gd name="connsiteX1" fmla="*/ 483394 w 581025"/>
                                <a:gd name="connsiteY1" fmla="*/ 226219 h 581025"/>
                                <a:gd name="connsiteX2" fmla="*/ 483394 w 581025"/>
                                <a:gd name="connsiteY2" fmla="*/ 7144 h 581025"/>
                                <a:gd name="connsiteX3" fmla="*/ 45244 w 581025"/>
                                <a:gd name="connsiteY3" fmla="*/ 7144 h 581025"/>
                                <a:gd name="connsiteX4" fmla="*/ 45244 w 581025"/>
                                <a:gd name="connsiteY4" fmla="*/ 73819 h 581025"/>
                                <a:gd name="connsiteX5" fmla="*/ 7144 w 581025"/>
                                <a:gd name="connsiteY5" fmla="*/ 73819 h 581025"/>
                                <a:gd name="connsiteX6" fmla="*/ 7144 w 581025"/>
                                <a:gd name="connsiteY6" fmla="*/ 130969 h 581025"/>
                                <a:gd name="connsiteX7" fmla="*/ 45244 w 581025"/>
                                <a:gd name="connsiteY7" fmla="*/ 130969 h 581025"/>
                                <a:gd name="connsiteX8" fmla="*/ 45244 w 581025"/>
                                <a:gd name="connsiteY8" fmla="*/ 169069 h 581025"/>
                                <a:gd name="connsiteX9" fmla="*/ 7144 w 581025"/>
                                <a:gd name="connsiteY9" fmla="*/ 169069 h 581025"/>
                                <a:gd name="connsiteX10" fmla="*/ 7144 w 581025"/>
                                <a:gd name="connsiteY10" fmla="*/ 226219 h 581025"/>
                                <a:gd name="connsiteX11" fmla="*/ 45244 w 581025"/>
                                <a:gd name="connsiteY11" fmla="*/ 226219 h 581025"/>
                                <a:gd name="connsiteX12" fmla="*/ 45244 w 581025"/>
                                <a:gd name="connsiteY12" fmla="*/ 264319 h 581025"/>
                                <a:gd name="connsiteX13" fmla="*/ 7144 w 581025"/>
                                <a:gd name="connsiteY13" fmla="*/ 264319 h 581025"/>
                                <a:gd name="connsiteX14" fmla="*/ 7144 w 581025"/>
                                <a:gd name="connsiteY14" fmla="*/ 321469 h 581025"/>
                                <a:gd name="connsiteX15" fmla="*/ 45244 w 581025"/>
                                <a:gd name="connsiteY15" fmla="*/ 321469 h 581025"/>
                                <a:gd name="connsiteX16" fmla="*/ 45244 w 581025"/>
                                <a:gd name="connsiteY16" fmla="*/ 359569 h 581025"/>
                                <a:gd name="connsiteX17" fmla="*/ 7144 w 581025"/>
                                <a:gd name="connsiteY17" fmla="*/ 359569 h 581025"/>
                                <a:gd name="connsiteX18" fmla="*/ 7144 w 581025"/>
                                <a:gd name="connsiteY18" fmla="*/ 416719 h 581025"/>
                                <a:gd name="connsiteX19" fmla="*/ 45244 w 581025"/>
                                <a:gd name="connsiteY19" fmla="*/ 416719 h 581025"/>
                                <a:gd name="connsiteX20" fmla="*/ 45244 w 581025"/>
                                <a:gd name="connsiteY20" fmla="*/ 454819 h 581025"/>
                                <a:gd name="connsiteX21" fmla="*/ 7144 w 581025"/>
                                <a:gd name="connsiteY21" fmla="*/ 454819 h 581025"/>
                                <a:gd name="connsiteX22" fmla="*/ 7144 w 581025"/>
                                <a:gd name="connsiteY22" fmla="*/ 511969 h 581025"/>
                                <a:gd name="connsiteX23" fmla="*/ 45244 w 581025"/>
                                <a:gd name="connsiteY23" fmla="*/ 511969 h 581025"/>
                                <a:gd name="connsiteX24" fmla="*/ 45244 w 581025"/>
                                <a:gd name="connsiteY24" fmla="*/ 578644 h 581025"/>
                                <a:gd name="connsiteX25" fmla="*/ 550069 w 581025"/>
                                <a:gd name="connsiteY25" fmla="*/ 578644 h 581025"/>
                                <a:gd name="connsiteX26" fmla="*/ 578644 w 581025"/>
                                <a:gd name="connsiteY26" fmla="*/ 550069 h 581025"/>
                                <a:gd name="connsiteX27" fmla="*/ 578644 w 581025"/>
                                <a:gd name="connsiteY27" fmla="*/ 254794 h 581025"/>
                                <a:gd name="connsiteX28" fmla="*/ 550069 w 581025"/>
                                <a:gd name="connsiteY28" fmla="*/ 226219 h 581025"/>
                                <a:gd name="connsiteX29" fmla="*/ 464344 w 581025"/>
                                <a:gd name="connsiteY29" fmla="*/ 226219 h 581025"/>
                                <a:gd name="connsiteX30" fmla="*/ 340519 w 581025"/>
                                <a:gd name="connsiteY30" fmla="*/ 226219 h 581025"/>
                                <a:gd name="connsiteX31" fmla="*/ 311944 w 581025"/>
                                <a:gd name="connsiteY31" fmla="*/ 254794 h 581025"/>
                                <a:gd name="connsiteX32" fmla="*/ 311944 w 581025"/>
                                <a:gd name="connsiteY32" fmla="*/ 550069 h 581025"/>
                                <a:gd name="connsiteX33" fmla="*/ 313849 w 581025"/>
                                <a:gd name="connsiteY33" fmla="*/ 559594 h 581025"/>
                                <a:gd name="connsiteX34" fmla="*/ 159544 w 581025"/>
                                <a:gd name="connsiteY34" fmla="*/ 559594 h 581025"/>
                                <a:gd name="connsiteX35" fmla="*/ 159544 w 581025"/>
                                <a:gd name="connsiteY35" fmla="*/ 26194 h 581025"/>
                                <a:gd name="connsiteX36" fmla="*/ 464344 w 581025"/>
                                <a:gd name="connsiteY36" fmla="*/ 26194 h 581025"/>
                                <a:gd name="connsiteX37" fmla="*/ 464344 w 581025"/>
                                <a:gd name="connsiteY37" fmla="*/ 226219 h 581025"/>
                                <a:gd name="connsiteX38" fmla="*/ 26194 w 581025"/>
                                <a:gd name="connsiteY38" fmla="*/ 92869 h 581025"/>
                                <a:gd name="connsiteX39" fmla="*/ 102394 w 581025"/>
                                <a:gd name="connsiteY39" fmla="*/ 92869 h 581025"/>
                                <a:gd name="connsiteX40" fmla="*/ 102394 w 581025"/>
                                <a:gd name="connsiteY40" fmla="*/ 111919 h 581025"/>
                                <a:gd name="connsiteX41" fmla="*/ 26194 w 581025"/>
                                <a:gd name="connsiteY41" fmla="*/ 111919 h 581025"/>
                                <a:gd name="connsiteX42" fmla="*/ 26194 w 581025"/>
                                <a:gd name="connsiteY42" fmla="*/ 92869 h 581025"/>
                                <a:gd name="connsiteX43" fmla="*/ 26194 w 581025"/>
                                <a:gd name="connsiteY43" fmla="*/ 188119 h 581025"/>
                                <a:gd name="connsiteX44" fmla="*/ 102394 w 581025"/>
                                <a:gd name="connsiteY44" fmla="*/ 188119 h 581025"/>
                                <a:gd name="connsiteX45" fmla="*/ 102394 w 581025"/>
                                <a:gd name="connsiteY45" fmla="*/ 207169 h 581025"/>
                                <a:gd name="connsiteX46" fmla="*/ 26194 w 581025"/>
                                <a:gd name="connsiteY46" fmla="*/ 207169 h 581025"/>
                                <a:gd name="connsiteX47" fmla="*/ 26194 w 581025"/>
                                <a:gd name="connsiteY47" fmla="*/ 188119 h 581025"/>
                                <a:gd name="connsiteX48" fmla="*/ 26194 w 581025"/>
                                <a:gd name="connsiteY48" fmla="*/ 283369 h 581025"/>
                                <a:gd name="connsiteX49" fmla="*/ 102394 w 581025"/>
                                <a:gd name="connsiteY49" fmla="*/ 283369 h 581025"/>
                                <a:gd name="connsiteX50" fmla="*/ 102394 w 581025"/>
                                <a:gd name="connsiteY50" fmla="*/ 302419 h 581025"/>
                                <a:gd name="connsiteX51" fmla="*/ 26194 w 581025"/>
                                <a:gd name="connsiteY51" fmla="*/ 302419 h 581025"/>
                                <a:gd name="connsiteX52" fmla="*/ 26194 w 581025"/>
                                <a:gd name="connsiteY52" fmla="*/ 283369 h 581025"/>
                                <a:gd name="connsiteX53" fmla="*/ 26194 w 581025"/>
                                <a:gd name="connsiteY53" fmla="*/ 378619 h 581025"/>
                                <a:gd name="connsiteX54" fmla="*/ 102394 w 581025"/>
                                <a:gd name="connsiteY54" fmla="*/ 378619 h 581025"/>
                                <a:gd name="connsiteX55" fmla="*/ 102394 w 581025"/>
                                <a:gd name="connsiteY55" fmla="*/ 397669 h 581025"/>
                                <a:gd name="connsiteX56" fmla="*/ 26194 w 581025"/>
                                <a:gd name="connsiteY56" fmla="*/ 397669 h 581025"/>
                                <a:gd name="connsiteX57" fmla="*/ 26194 w 581025"/>
                                <a:gd name="connsiteY57" fmla="*/ 378619 h 581025"/>
                                <a:gd name="connsiteX58" fmla="*/ 26194 w 581025"/>
                                <a:gd name="connsiteY58" fmla="*/ 473869 h 581025"/>
                                <a:gd name="connsiteX59" fmla="*/ 102394 w 581025"/>
                                <a:gd name="connsiteY59" fmla="*/ 473869 h 581025"/>
                                <a:gd name="connsiteX60" fmla="*/ 102394 w 581025"/>
                                <a:gd name="connsiteY60" fmla="*/ 492919 h 581025"/>
                                <a:gd name="connsiteX61" fmla="*/ 26194 w 581025"/>
                                <a:gd name="connsiteY61" fmla="*/ 492919 h 581025"/>
                                <a:gd name="connsiteX62" fmla="*/ 26194 w 581025"/>
                                <a:gd name="connsiteY62" fmla="*/ 473869 h 581025"/>
                                <a:gd name="connsiteX63" fmla="*/ 64294 w 581025"/>
                                <a:gd name="connsiteY63" fmla="*/ 511969 h 581025"/>
                                <a:gd name="connsiteX64" fmla="*/ 121444 w 581025"/>
                                <a:gd name="connsiteY64" fmla="*/ 511969 h 581025"/>
                                <a:gd name="connsiteX65" fmla="*/ 121444 w 581025"/>
                                <a:gd name="connsiteY65" fmla="*/ 454819 h 581025"/>
                                <a:gd name="connsiteX66" fmla="*/ 64294 w 581025"/>
                                <a:gd name="connsiteY66" fmla="*/ 454819 h 581025"/>
                                <a:gd name="connsiteX67" fmla="*/ 64294 w 581025"/>
                                <a:gd name="connsiteY67" fmla="*/ 416719 h 581025"/>
                                <a:gd name="connsiteX68" fmla="*/ 121444 w 581025"/>
                                <a:gd name="connsiteY68" fmla="*/ 416719 h 581025"/>
                                <a:gd name="connsiteX69" fmla="*/ 121444 w 581025"/>
                                <a:gd name="connsiteY69" fmla="*/ 359569 h 581025"/>
                                <a:gd name="connsiteX70" fmla="*/ 64294 w 581025"/>
                                <a:gd name="connsiteY70" fmla="*/ 359569 h 581025"/>
                                <a:gd name="connsiteX71" fmla="*/ 64294 w 581025"/>
                                <a:gd name="connsiteY71" fmla="*/ 321469 h 581025"/>
                                <a:gd name="connsiteX72" fmla="*/ 121444 w 581025"/>
                                <a:gd name="connsiteY72" fmla="*/ 321469 h 581025"/>
                                <a:gd name="connsiteX73" fmla="*/ 121444 w 581025"/>
                                <a:gd name="connsiteY73" fmla="*/ 264319 h 581025"/>
                                <a:gd name="connsiteX74" fmla="*/ 64294 w 581025"/>
                                <a:gd name="connsiteY74" fmla="*/ 264319 h 581025"/>
                                <a:gd name="connsiteX75" fmla="*/ 64294 w 581025"/>
                                <a:gd name="connsiteY75" fmla="*/ 226219 h 581025"/>
                                <a:gd name="connsiteX76" fmla="*/ 121444 w 581025"/>
                                <a:gd name="connsiteY76" fmla="*/ 226219 h 581025"/>
                                <a:gd name="connsiteX77" fmla="*/ 121444 w 581025"/>
                                <a:gd name="connsiteY77" fmla="*/ 169069 h 581025"/>
                                <a:gd name="connsiteX78" fmla="*/ 64294 w 581025"/>
                                <a:gd name="connsiteY78" fmla="*/ 169069 h 581025"/>
                                <a:gd name="connsiteX79" fmla="*/ 64294 w 581025"/>
                                <a:gd name="connsiteY79" fmla="*/ 130969 h 581025"/>
                                <a:gd name="connsiteX80" fmla="*/ 121444 w 581025"/>
                                <a:gd name="connsiteY80" fmla="*/ 130969 h 581025"/>
                                <a:gd name="connsiteX81" fmla="*/ 121444 w 581025"/>
                                <a:gd name="connsiteY81" fmla="*/ 73819 h 581025"/>
                                <a:gd name="connsiteX82" fmla="*/ 64294 w 581025"/>
                                <a:gd name="connsiteY82" fmla="*/ 73819 h 581025"/>
                                <a:gd name="connsiteX83" fmla="*/ 64294 w 581025"/>
                                <a:gd name="connsiteY83" fmla="*/ 26194 h 581025"/>
                                <a:gd name="connsiteX84" fmla="*/ 140494 w 581025"/>
                                <a:gd name="connsiteY84" fmla="*/ 26194 h 581025"/>
                                <a:gd name="connsiteX85" fmla="*/ 140494 w 581025"/>
                                <a:gd name="connsiteY85" fmla="*/ 559594 h 581025"/>
                                <a:gd name="connsiteX86" fmla="*/ 64294 w 581025"/>
                                <a:gd name="connsiteY86" fmla="*/ 559594 h 581025"/>
                                <a:gd name="connsiteX87" fmla="*/ 64294 w 581025"/>
                                <a:gd name="connsiteY87" fmla="*/ 511969 h 581025"/>
                                <a:gd name="connsiteX88" fmla="*/ 559594 w 581025"/>
                                <a:gd name="connsiteY88" fmla="*/ 550069 h 581025"/>
                                <a:gd name="connsiteX89" fmla="*/ 550069 w 581025"/>
                                <a:gd name="connsiteY89" fmla="*/ 559594 h 581025"/>
                                <a:gd name="connsiteX90" fmla="*/ 359569 w 581025"/>
                                <a:gd name="connsiteY90" fmla="*/ 559594 h 581025"/>
                                <a:gd name="connsiteX91" fmla="*/ 340519 w 581025"/>
                                <a:gd name="connsiteY91" fmla="*/ 559594 h 581025"/>
                                <a:gd name="connsiteX92" fmla="*/ 330994 w 581025"/>
                                <a:gd name="connsiteY92" fmla="*/ 550069 h 581025"/>
                                <a:gd name="connsiteX93" fmla="*/ 330994 w 581025"/>
                                <a:gd name="connsiteY93" fmla="*/ 254794 h 581025"/>
                                <a:gd name="connsiteX94" fmla="*/ 340519 w 581025"/>
                                <a:gd name="connsiteY94" fmla="*/ 245269 h 581025"/>
                                <a:gd name="connsiteX95" fmla="*/ 550069 w 581025"/>
                                <a:gd name="connsiteY95" fmla="*/ 245269 h 581025"/>
                                <a:gd name="connsiteX96" fmla="*/ 559594 w 581025"/>
                                <a:gd name="connsiteY96" fmla="*/ 254794 h 581025"/>
                                <a:gd name="connsiteX97" fmla="*/ 559594 w 581025"/>
                                <a:gd name="connsiteY97" fmla="*/ 550069 h 581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</a:cxnLst>
                              <a:rect l="l" t="t" r="r" b="b"/>
                              <a:pathLst>
                                <a:path w="581025" h="581025">
                                  <a:moveTo>
                                    <a:pt x="550069" y="226219"/>
                                  </a:moveTo>
                                  <a:lnTo>
                                    <a:pt x="483394" y="226219"/>
                                  </a:lnTo>
                                  <a:lnTo>
                                    <a:pt x="483394" y="7144"/>
                                  </a:lnTo>
                                  <a:lnTo>
                                    <a:pt x="45244" y="7144"/>
                                  </a:lnTo>
                                  <a:lnTo>
                                    <a:pt x="45244" y="73819"/>
                                  </a:lnTo>
                                  <a:lnTo>
                                    <a:pt x="7144" y="73819"/>
                                  </a:lnTo>
                                  <a:lnTo>
                                    <a:pt x="7144" y="130969"/>
                                  </a:lnTo>
                                  <a:lnTo>
                                    <a:pt x="45244" y="130969"/>
                                  </a:lnTo>
                                  <a:lnTo>
                                    <a:pt x="45244" y="169069"/>
                                  </a:lnTo>
                                  <a:lnTo>
                                    <a:pt x="7144" y="169069"/>
                                  </a:lnTo>
                                  <a:lnTo>
                                    <a:pt x="7144" y="226219"/>
                                  </a:lnTo>
                                  <a:lnTo>
                                    <a:pt x="45244" y="226219"/>
                                  </a:lnTo>
                                  <a:lnTo>
                                    <a:pt x="45244" y="264319"/>
                                  </a:lnTo>
                                  <a:lnTo>
                                    <a:pt x="7144" y="264319"/>
                                  </a:lnTo>
                                  <a:lnTo>
                                    <a:pt x="7144" y="321469"/>
                                  </a:lnTo>
                                  <a:lnTo>
                                    <a:pt x="45244" y="321469"/>
                                  </a:lnTo>
                                  <a:lnTo>
                                    <a:pt x="45244" y="359569"/>
                                  </a:lnTo>
                                  <a:lnTo>
                                    <a:pt x="7144" y="359569"/>
                                  </a:lnTo>
                                  <a:lnTo>
                                    <a:pt x="7144" y="416719"/>
                                  </a:lnTo>
                                  <a:lnTo>
                                    <a:pt x="45244" y="416719"/>
                                  </a:lnTo>
                                  <a:lnTo>
                                    <a:pt x="45244" y="454819"/>
                                  </a:lnTo>
                                  <a:lnTo>
                                    <a:pt x="7144" y="454819"/>
                                  </a:lnTo>
                                  <a:lnTo>
                                    <a:pt x="7144" y="511969"/>
                                  </a:lnTo>
                                  <a:lnTo>
                                    <a:pt x="45244" y="511969"/>
                                  </a:lnTo>
                                  <a:lnTo>
                                    <a:pt x="45244" y="578644"/>
                                  </a:lnTo>
                                  <a:lnTo>
                                    <a:pt x="550069" y="578644"/>
                                  </a:lnTo>
                                  <a:cubicBezTo>
                                    <a:pt x="566261" y="578644"/>
                                    <a:pt x="578644" y="566261"/>
                                    <a:pt x="578644" y="550069"/>
                                  </a:cubicBezTo>
                                  <a:lnTo>
                                    <a:pt x="578644" y="254794"/>
                                  </a:lnTo>
                                  <a:cubicBezTo>
                                    <a:pt x="578644" y="238601"/>
                                    <a:pt x="566261" y="226219"/>
                                    <a:pt x="550069" y="226219"/>
                                  </a:cubicBezTo>
                                  <a:close/>
                                  <a:moveTo>
                                    <a:pt x="464344" y="226219"/>
                                  </a:moveTo>
                                  <a:lnTo>
                                    <a:pt x="340519" y="226219"/>
                                  </a:lnTo>
                                  <a:cubicBezTo>
                                    <a:pt x="324326" y="226219"/>
                                    <a:pt x="311944" y="238601"/>
                                    <a:pt x="311944" y="254794"/>
                                  </a:cubicBezTo>
                                  <a:lnTo>
                                    <a:pt x="311944" y="550069"/>
                                  </a:lnTo>
                                  <a:cubicBezTo>
                                    <a:pt x="311944" y="553879"/>
                                    <a:pt x="312896" y="556736"/>
                                    <a:pt x="313849" y="559594"/>
                                  </a:cubicBezTo>
                                  <a:lnTo>
                                    <a:pt x="159544" y="559594"/>
                                  </a:lnTo>
                                  <a:lnTo>
                                    <a:pt x="159544" y="26194"/>
                                  </a:lnTo>
                                  <a:lnTo>
                                    <a:pt x="464344" y="26194"/>
                                  </a:lnTo>
                                  <a:lnTo>
                                    <a:pt x="464344" y="226219"/>
                                  </a:lnTo>
                                  <a:close/>
                                  <a:moveTo>
                                    <a:pt x="26194" y="92869"/>
                                  </a:moveTo>
                                  <a:lnTo>
                                    <a:pt x="102394" y="92869"/>
                                  </a:lnTo>
                                  <a:lnTo>
                                    <a:pt x="102394" y="111919"/>
                                  </a:lnTo>
                                  <a:lnTo>
                                    <a:pt x="26194" y="111919"/>
                                  </a:lnTo>
                                  <a:lnTo>
                                    <a:pt x="26194" y="92869"/>
                                  </a:lnTo>
                                  <a:close/>
                                  <a:moveTo>
                                    <a:pt x="26194" y="188119"/>
                                  </a:moveTo>
                                  <a:lnTo>
                                    <a:pt x="102394" y="188119"/>
                                  </a:lnTo>
                                  <a:lnTo>
                                    <a:pt x="102394" y="207169"/>
                                  </a:lnTo>
                                  <a:lnTo>
                                    <a:pt x="26194" y="207169"/>
                                  </a:lnTo>
                                  <a:lnTo>
                                    <a:pt x="26194" y="188119"/>
                                  </a:lnTo>
                                  <a:close/>
                                  <a:moveTo>
                                    <a:pt x="26194" y="283369"/>
                                  </a:moveTo>
                                  <a:lnTo>
                                    <a:pt x="102394" y="283369"/>
                                  </a:lnTo>
                                  <a:lnTo>
                                    <a:pt x="102394" y="302419"/>
                                  </a:lnTo>
                                  <a:lnTo>
                                    <a:pt x="26194" y="302419"/>
                                  </a:lnTo>
                                  <a:lnTo>
                                    <a:pt x="26194" y="283369"/>
                                  </a:lnTo>
                                  <a:close/>
                                  <a:moveTo>
                                    <a:pt x="26194" y="378619"/>
                                  </a:moveTo>
                                  <a:lnTo>
                                    <a:pt x="102394" y="378619"/>
                                  </a:lnTo>
                                  <a:lnTo>
                                    <a:pt x="102394" y="397669"/>
                                  </a:lnTo>
                                  <a:lnTo>
                                    <a:pt x="26194" y="397669"/>
                                  </a:lnTo>
                                  <a:lnTo>
                                    <a:pt x="26194" y="378619"/>
                                  </a:lnTo>
                                  <a:close/>
                                  <a:moveTo>
                                    <a:pt x="26194" y="473869"/>
                                  </a:moveTo>
                                  <a:lnTo>
                                    <a:pt x="102394" y="473869"/>
                                  </a:lnTo>
                                  <a:lnTo>
                                    <a:pt x="102394" y="492919"/>
                                  </a:lnTo>
                                  <a:lnTo>
                                    <a:pt x="26194" y="492919"/>
                                  </a:lnTo>
                                  <a:lnTo>
                                    <a:pt x="26194" y="473869"/>
                                  </a:lnTo>
                                  <a:close/>
                                  <a:moveTo>
                                    <a:pt x="64294" y="511969"/>
                                  </a:moveTo>
                                  <a:lnTo>
                                    <a:pt x="121444" y="511969"/>
                                  </a:lnTo>
                                  <a:lnTo>
                                    <a:pt x="121444" y="454819"/>
                                  </a:lnTo>
                                  <a:lnTo>
                                    <a:pt x="64294" y="454819"/>
                                  </a:lnTo>
                                  <a:lnTo>
                                    <a:pt x="64294" y="416719"/>
                                  </a:lnTo>
                                  <a:lnTo>
                                    <a:pt x="121444" y="416719"/>
                                  </a:lnTo>
                                  <a:lnTo>
                                    <a:pt x="121444" y="359569"/>
                                  </a:lnTo>
                                  <a:lnTo>
                                    <a:pt x="64294" y="359569"/>
                                  </a:lnTo>
                                  <a:lnTo>
                                    <a:pt x="64294" y="321469"/>
                                  </a:lnTo>
                                  <a:lnTo>
                                    <a:pt x="121444" y="321469"/>
                                  </a:lnTo>
                                  <a:lnTo>
                                    <a:pt x="121444" y="264319"/>
                                  </a:lnTo>
                                  <a:lnTo>
                                    <a:pt x="64294" y="264319"/>
                                  </a:lnTo>
                                  <a:lnTo>
                                    <a:pt x="64294" y="226219"/>
                                  </a:lnTo>
                                  <a:lnTo>
                                    <a:pt x="121444" y="226219"/>
                                  </a:lnTo>
                                  <a:lnTo>
                                    <a:pt x="121444" y="169069"/>
                                  </a:lnTo>
                                  <a:lnTo>
                                    <a:pt x="64294" y="169069"/>
                                  </a:lnTo>
                                  <a:lnTo>
                                    <a:pt x="64294" y="130969"/>
                                  </a:lnTo>
                                  <a:lnTo>
                                    <a:pt x="121444" y="130969"/>
                                  </a:lnTo>
                                  <a:lnTo>
                                    <a:pt x="121444" y="73819"/>
                                  </a:lnTo>
                                  <a:lnTo>
                                    <a:pt x="64294" y="73819"/>
                                  </a:lnTo>
                                  <a:lnTo>
                                    <a:pt x="64294" y="26194"/>
                                  </a:lnTo>
                                  <a:lnTo>
                                    <a:pt x="140494" y="26194"/>
                                  </a:lnTo>
                                  <a:lnTo>
                                    <a:pt x="140494" y="559594"/>
                                  </a:lnTo>
                                  <a:lnTo>
                                    <a:pt x="64294" y="559594"/>
                                  </a:lnTo>
                                  <a:lnTo>
                                    <a:pt x="64294" y="511969"/>
                                  </a:lnTo>
                                  <a:close/>
                                  <a:moveTo>
                                    <a:pt x="559594" y="550069"/>
                                  </a:moveTo>
                                  <a:cubicBezTo>
                                    <a:pt x="559594" y="555784"/>
                                    <a:pt x="555784" y="559594"/>
                                    <a:pt x="550069" y="559594"/>
                                  </a:cubicBezTo>
                                  <a:lnTo>
                                    <a:pt x="359569" y="559594"/>
                                  </a:lnTo>
                                  <a:lnTo>
                                    <a:pt x="340519" y="559594"/>
                                  </a:lnTo>
                                  <a:cubicBezTo>
                                    <a:pt x="334804" y="559594"/>
                                    <a:pt x="330994" y="555784"/>
                                    <a:pt x="330994" y="550069"/>
                                  </a:cubicBezTo>
                                  <a:lnTo>
                                    <a:pt x="330994" y="254794"/>
                                  </a:lnTo>
                                  <a:cubicBezTo>
                                    <a:pt x="330994" y="249079"/>
                                    <a:pt x="334804" y="245269"/>
                                    <a:pt x="340519" y="245269"/>
                                  </a:cubicBezTo>
                                  <a:lnTo>
                                    <a:pt x="550069" y="245269"/>
                                  </a:lnTo>
                                  <a:cubicBezTo>
                                    <a:pt x="555784" y="245269"/>
                                    <a:pt x="559594" y="249079"/>
                                    <a:pt x="559594" y="254794"/>
                                  </a:cubicBezTo>
                                  <a:lnTo>
                                    <a:pt x="559594" y="5500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0" name="Freeform: Shape 10">
                            <a:extLst>
                              <a:ext uri="{FF2B5EF4-FFF2-40B4-BE49-F238E27FC236}">
                                <a16:creationId xmlns:a16="http://schemas.microsoft.com/office/drawing/2014/main" id="{0E63B80E-C2BB-4888-9BBE-6CD6778844F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965511"/>
                              <a:ext cx="200025" cy="76200"/>
                            </a:xfrm>
                            <a:custGeom>
                              <a:avLst/>
                              <a:gdLst>
                                <a:gd name="connsiteX0" fmla="*/ 7144 w 200025"/>
                                <a:gd name="connsiteY0" fmla="*/ 73819 h 76200"/>
                                <a:gd name="connsiteX1" fmla="*/ 197644 w 200025"/>
                                <a:gd name="connsiteY1" fmla="*/ 73819 h 76200"/>
                                <a:gd name="connsiteX2" fmla="*/ 197644 w 200025"/>
                                <a:gd name="connsiteY2" fmla="*/ 7144 h 76200"/>
                                <a:gd name="connsiteX3" fmla="*/ 7144 w 200025"/>
                                <a:gd name="connsiteY3" fmla="*/ 7144 h 76200"/>
                                <a:gd name="connsiteX4" fmla="*/ 7144 w 200025"/>
                                <a:gd name="connsiteY4" fmla="*/ 73819 h 76200"/>
                                <a:gd name="connsiteX5" fmla="*/ 26194 w 200025"/>
                                <a:gd name="connsiteY5" fmla="*/ 26194 h 76200"/>
                                <a:gd name="connsiteX6" fmla="*/ 178594 w 200025"/>
                                <a:gd name="connsiteY6" fmla="*/ 26194 h 76200"/>
                                <a:gd name="connsiteX7" fmla="*/ 178594 w 200025"/>
                                <a:gd name="connsiteY7" fmla="*/ 54769 h 76200"/>
                                <a:gd name="connsiteX8" fmla="*/ 26194 w 200025"/>
                                <a:gd name="connsiteY8" fmla="*/ 54769 h 76200"/>
                                <a:gd name="connsiteX9" fmla="*/ 26194 w 200025"/>
                                <a:gd name="connsiteY9" fmla="*/ 26194 h 76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00025" h="76200">
                                  <a:moveTo>
                                    <a:pt x="7144" y="73819"/>
                                  </a:moveTo>
                                  <a:lnTo>
                                    <a:pt x="197644" y="73819"/>
                                  </a:lnTo>
                                  <a:lnTo>
                                    <a:pt x="19764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73819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178594" y="26194"/>
                                  </a:lnTo>
                                  <a:lnTo>
                                    <a:pt x="178594" y="54769"/>
                                  </a:lnTo>
                                  <a:lnTo>
                                    <a:pt x="26194" y="54769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1" name="Freeform: Shape 11">
                            <a:extLst>
                              <a:ext uri="{FF2B5EF4-FFF2-40B4-BE49-F238E27FC236}">
                                <a16:creationId xmlns:a16="http://schemas.microsoft.com/office/drawing/2014/main" id="{019B602C-D3A2-4BC7-96BD-76215B500F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2" name="Freeform: Shape 12">
                            <a:extLst>
                              <a:ext uri="{FF2B5EF4-FFF2-40B4-BE49-F238E27FC236}">
                                <a16:creationId xmlns:a16="http://schemas.microsoft.com/office/drawing/2014/main" id="{04F94C20-2B92-474A-8B69-0991622FE9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3" name="Freeform: Shape 13">
                            <a:extLst>
                              <a:ext uri="{FF2B5EF4-FFF2-40B4-BE49-F238E27FC236}">
                                <a16:creationId xmlns:a16="http://schemas.microsoft.com/office/drawing/2014/main" id="{09A5B9C0-5729-44CE-BB4A-5B20154E2B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04171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4" name="Freeform: Shape 14">
                            <a:extLst>
                              <a:ext uri="{FF2B5EF4-FFF2-40B4-BE49-F238E27FC236}">
                                <a16:creationId xmlns:a16="http://schemas.microsoft.com/office/drawing/2014/main" id="{03463DD1-642A-4A2D-A000-099D7BF46D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5" name="Freeform: Shape 15">
                            <a:extLst>
                              <a:ext uri="{FF2B5EF4-FFF2-40B4-BE49-F238E27FC236}">
                                <a16:creationId xmlns:a16="http://schemas.microsoft.com/office/drawing/2014/main" id="{9C2EFCE5-8B7B-4771-8A36-D5F84F3BA251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6" name="Freeform: Shape 16">
                            <a:extLst>
                              <a:ext uri="{FF2B5EF4-FFF2-40B4-BE49-F238E27FC236}">
                                <a16:creationId xmlns:a16="http://schemas.microsoft.com/office/drawing/2014/main" id="{B0DE550A-4522-437F-A9BE-2BB0214776D5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08386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7" name="Freeform: Shape 17">
                            <a:extLst>
                              <a:ext uri="{FF2B5EF4-FFF2-40B4-BE49-F238E27FC236}">
                                <a16:creationId xmlns:a16="http://schemas.microsoft.com/office/drawing/2014/main" id="{64843BD1-12B1-4B9B-AD44-71F903557B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2910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8" name="Freeform: Shape 18">
                            <a:extLst>
                              <a:ext uri="{FF2B5EF4-FFF2-40B4-BE49-F238E27FC236}">
                                <a16:creationId xmlns:a16="http://schemas.microsoft.com/office/drawing/2014/main" id="{D9C990ED-0019-497B-BA66-745745234F15}"/>
                              </a:ext>
                            </a:extLst>
                          </wps:cNvPr>
                          <wps:cNvSpPr/>
                          <wps:spPr>
                            <a:xfrm>
                              <a:off x="995780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  <wps:wsp>
                          <wps:cNvPr id="19" name="Freeform: Shape 19">
                            <a:extLst>
                              <a:ext uri="{FF2B5EF4-FFF2-40B4-BE49-F238E27FC236}">
                                <a16:creationId xmlns:a16="http://schemas.microsoft.com/office/drawing/2014/main" id="{549B2AE8-D26F-4921-BA38-F98D1441CDE7}"/>
                              </a:ext>
                            </a:extLst>
                          </wps:cNvPr>
                          <wps:cNvSpPr/>
                          <wps:spPr>
                            <a:xfrm>
                              <a:off x="1062455" y="1175061"/>
                              <a:ext cx="66675" cy="66675"/>
                            </a:xfrm>
                            <a:custGeom>
                              <a:avLst/>
                              <a:gdLst>
                                <a:gd name="connsiteX0" fmla="*/ 7144 w 66675"/>
                                <a:gd name="connsiteY0" fmla="*/ 64294 h 66675"/>
                                <a:gd name="connsiteX1" fmla="*/ 64294 w 66675"/>
                                <a:gd name="connsiteY1" fmla="*/ 64294 h 66675"/>
                                <a:gd name="connsiteX2" fmla="*/ 64294 w 66675"/>
                                <a:gd name="connsiteY2" fmla="*/ 7144 h 66675"/>
                                <a:gd name="connsiteX3" fmla="*/ 7144 w 66675"/>
                                <a:gd name="connsiteY3" fmla="*/ 7144 h 66675"/>
                                <a:gd name="connsiteX4" fmla="*/ 7144 w 66675"/>
                                <a:gd name="connsiteY4" fmla="*/ 64294 h 66675"/>
                                <a:gd name="connsiteX5" fmla="*/ 26194 w 66675"/>
                                <a:gd name="connsiteY5" fmla="*/ 26194 h 66675"/>
                                <a:gd name="connsiteX6" fmla="*/ 45244 w 66675"/>
                                <a:gd name="connsiteY6" fmla="*/ 26194 h 66675"/>
                                <a:gd name="connsiteX7" fmla="*/ 45244 w 66675"/>
                                <a:gd name="connsiteY7" fmla="*/ 45244 h 66675"/>
                                <a:gd name="connsiteX8" fmla="*/ 26194 w 66675"/>
                                <a:gd name="connsiteY8" fmla="*/ 45244 h 66675"/>
                                <a:gd name="connsiteX9" fmla="*/ 26194 w 66675"/>
                                <a:gd name="connsiteY9" fmla="*/ 26194 h 66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66675" h="66675">
                                  <a:moveTo>
                                    <a:pt x="7144" y="64294"/>
                                  </a:moveTo>
                                  <a:lnTo>
                                    <a:pt x="64294" y="64294"/>
                                  </a:lnTo>
                                  <a:lnTo>
                                    <a:pt x="64294" y="7144"/>
                                  </a:lnTo>
                                  <a:lnTo>
                                    <a:pt x="7144" y="7144"/>
                                  </a:lnTo>
                                  <a:lnTo>
                                    <a:pt x="7144" y="64294"/>
                                  </a:lnTo>
                                  <a:close/>
                                  <a:moveTo>
                                    <a:pt x="26194" y="26194"/>
                                  </a:moveTo>
                                  <a:lnTo>
                                    <a:pt x="45244" y="26194"/>
                                  </a:lnTo>
                                  <a:lnTo>
                                    <a:pt x="45244" y="45244"/>
                                  </a:lnTo>
                                  <a:lnTo>
                                    <a:pt x="26194" y="45244"/>
                                  </a:lnTo>
                                  <a:lnTo>
                                    <a:pt x="26194" y="261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tlCol="0" anchor="ctr"/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3D33C" id="Group 1" o:spid="_x0000_s1026" alt="&quot;&quot;" style="position:absolute;margin-left:0;margin-top:0;width:573.85pt;height:755.3pt;z-index:-251646976;mso-position-horizontal:center;mso-position-horizontal-relative:page;mso-position-vertical:center;mso-position-vertical-relative:page;mso-width-relative:margin;mso-height-relative:margin" coordsize="72898,958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">
              <v:rect id="Rectangle 3" o:spid="_x0000_s1027" alt="&quot;&quot;" style="position:absolute;top:12700;width:72857;height:8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angle 4" o:spid="_x0000_s1028" alt="&quot;&quot;" style="position:absolute;left:69088;top:677;width:3243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9" type="#_x0000_t75" alt="&quot;&quot;" style="position:absolute;width:72898;height:12592;visibility:visible;mso-wrap-style:square" coordsize="7289800,125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" path="m,l6889436,r400364,400364l7289800,1259205,,1259205,,xe">
                <v:imagedata r:id="rId2" o:title=""/>
                <v:formulas/>
                <v:path o:extrusionok="t" o:connecttype="custom" o:connectlocs="0,0;6889436,0;7289800,400364;7289800,1259205;0,1259205;0,0" o:connectangles="0,0,0,0,0,0"/>
              </v:shape>
              <v:group id="Group 5" o:spid="_x0000_s1030" alt="Icon" style="position:absolute;left:2032;top:3217;width:6444;height:6444" coordorigin="4443,5665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" o:spid="_x0000_s1031" style="position:absolute;left:4443;top:5665;width:6445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" fillcolor="white [3212]" stroked="f" strokeweight="1pt">
                  <v:fill opacity="15677f"/>
                </v:oval>
                <v:group id="Group 8" o:spid="_x0000_s1032" alt="Icon" style="position:absolute;left:5862;top:7083;width:3607;height:3608" coordorigin="5862,7083" coordsize="5810,5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shape id="Freeform: Shape 9" o:spid="_x0000_s1033" style="position:absolute;left:5862;top:7083;width:5810;height:5810;visibility:visible;mso-wrap-style:square;v-text-anchor:middle" coordsize="581025,581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" path="m550069,226219r-66675,l483394,7144r-438150,l45244,73819r-38100,l7144,130969r38100,l45244,169069r-38100,l7144,226219r38100,l45244,264319r-38100,l7144,321469r38100,l45244,359569r-38100,l7144,416719r38100,l45244,454819r-38100,l7144,511969r38100,l45244,578644r504825,c566261,578644,578644,566261,578644,550069r,-295275c578644,238601,566261,226219,550069,226219xm464344,226219r-123825,c324326,226219,311944,238601,311944,254794r,295275c311944,553879,312896,556736,313849,559594r-154305,l159544,26194r304800,l464344,226219xm26194,92869r76200,l102394,111919r-76200,l26194,92869xm26194,188119r76200,l102394,207169r-76200,l26194,188119xm26194,283369r76200,l102394,302419r-76200,l26194,283369xm26194,378619r76200,l102394,397669r-76200,l26194,378619xm26194,473869r76200,l102394,492919r-76200,l26194,473869xm64294,511969r57150,l121444,454819r-57150,l64294,416719r57150,l121444,359569r-57150,l64294,321469r57150,l121444,264319r-57150,l64294,226219r57150,l121444,169069r-57150,l64294,130969r57150,l121444,73819r-57150,l64294,26194r76200,l140494,559594r-76200,l64294,511969xm559594,550069v,5715,-3810,9525,-9525,9525l359569,559594r-19050,c334804,559594,330994,555784,330994,550069r,-295275c330994,249079,334804,245269,340519,245269r209550,c555784,245269,559594,249079,559594,254794r,295275xe" filled="f" stroked="f">
                    <v:stroke joinstyle="miter"/>
                    <v:path arrowok="t" o:connecttype="custom" o:connectlocs="550069,226219;483394,226219;483394,7144;45244,7144;45244,73819;7144,73819;7144,130969;45244,130969;45244,169069;7144,169069;7144,226219;45244,226219;45244,264319;7144,264319;7144,321469;45244,321469;45244,359569;7144,359569;7144,416719;45244,416719;45244,454819;7144,454819;7144,511969;45244,511969;45244,578644;550069,578644;578644,550069;578644,254794;550069,226219;464344,226219;340519,226219;311944,254794;311944,550069;313849,559594;159544,559594;159544,26194;464344,26194;464344,226219;26194,92869;102394,92869;102394,111919;26194,111919;26194,92869;26194,188119;102394,188119;102394,207169;26194,207169;26194,188119;26194,283369;102394,283369;102394,302419;26194,302419;26194,283369;26194,378619;102394,378619;102394,397669;26194,397669;26194,378619;26194,473869;102394,473869;102394,492919;26194,492919;26194,473869;64294,511969;121444,511969;121444,454819;64294,454819;64294,416719;121444,416719;121444,359569;64294,359569;64294,321469;121444,321469;121444,264319;64294,264319;64294,226219;121444,226219;121444,169069;64294,169069;64294,130969;121444,130969;121444,73819;64294,73819;64294,26194;140494,26194;140494,559594;64294,559594;64294,511969;559594,550069;550069,559594;359569,559594;340519,559594;330994,550069;330994,254794;340519,245269;550069,245269;559594,254794;559594,550069" o:connectangles="0,0,0,0,0,0,0,0,0,0,0,0,0,0,0,0,0,0,0,0,0,0,0,0,0,0,0,0,0,0,0,0,0,0,0,0,0,0,0,0,0,0,0,0,0,0,0,0,0,0,0,0,0,0,0,0,0,0,0,0,0,0,0,0,0,0,0,0,0,0,0,0,0,0,0,0,0,0,0,0,0,0,0,0,0,0,0,0,0,0,0,0,0,0,0,0,0,0"/>
                  </v:shape>
                  <v:shape id="Freeform: Shape 10" o:spid="_x0000_s1034" style="position:absolute;left:9291;top:9655;width:2000;height:762;visibility:visible;mso-wrap-style:square;v-text-anchor:middle" coordsize="20002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" path="m7144,73819r190500,l197644,7144r-190500,l7144,73819xm26194,26194r152400,l178594,54769r-152400,l26194,26194xe" filled="f" stroked="f">
                    <v:stroke joinstyle="miter"/>
                    <v:path arrowok="t" o:connecttype="custom" o:connectlocs="7144,73819;197644,73819;197644,7144;7144,7144;7144,73819;26194,26194;178594,26194;178594,54769;26194,54769;26194,26194" o:connectangles="0,0,0,0,0,0,0,0,0,0"/>
                  </v:shape>
                  <v:shape id="Freeform: Shape 11" o:spid="_x0000_s1035" style="position:absolute;left:9291;top:10417;width:666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2" o:spid="_x0000_s1036" style="position:absolute;left:9957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3" o:spid="_x0000_s1037" style="position:absolute;left:10624;top:10417;width:667;height:666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4" o:spid="_x0000_s1038" style="position:absolute;left:9291;top:11083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5" o:spid="_x0000_s1039" style="position:absolute;left:9957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6" o:spid="_x0000_s1040" style="position:absolute;left:10624;top:11083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7" o:spid="_x0000_s1041" style="position:absolute;left:9291;top:11750;width:666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8" o:spid="_x0000_s1042" style="position:absolute;left:9957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  <v:shape id="Freeform: Shape 19" o:spid="_x0000_s1043" style="position:absolute;left:10624;top:11750;width:667;height:667;visibility:visible;mso-wrap-style:square;v-text-anchor:middle" coordsize="6667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" path="m7144,64294r57150,l64294,7144r-57150,l7144,64294xm26194,26194r19050,l45244,45244r-19050,l26194,26194xe" filled="f" stroked="f">
                    <v:stroke joinstyle="miter"/>
                    <v:path arrowok="t" o:connecttype="custom" o:connectlocs="7144,64294;64294,64294;64294,7144;7144,7144;7144,64294;26194,26194;45244,26194;45244,45244;26194,45244;26194,26194" o:connectangles="0,0,0,0,0,0,0,0,0,0"/>
                  </v:shape>
                </v:group>
              </v:group>
              <w10:wrap anchorx="page" anchory="page"/>
            </v:group>
          </w:pict>
        </mc:Fallback>
      </mc:AlternateContent>
    </w:r>
    <w:r w:rsidR="00E8474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D1A5" w14:textId="77777777" w:rsidR="00E84747" w:rsidRDefault="00E84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D448F6"/>
    <w:rsid w:val="00010736"/>
    <w:rsid w:val="00031A76"/>
    <w:rsid w:val="00146B22"/>
    <w:rsid w:val="001A0130"/>
    <w:rsid w:val="00214FE1"/>
    <w:rsid w:val="00232876"/>
    <w:rsid w:val="00267116"/>
    <w:rsid w:val="002B5640"/>
    <w:rsid w:val="002F66A1"/>
    <w:rsid w:val="00355DEE"/>
    <w:rsid w:val="00390E6D"/>
    <w:rsid w:val="003B49EC"/>
    <w:rsid w:val="00402433"/>
    <w:rsid w:val="00443502"/>
    <w:rsid w:val="004F0368"/>
    <w:rsid w:val="005A20B8"/>
    <w:rsid w:val="005E6FA8"/>
    <w:rsid w:val="005F4DF7"/>
    <w:rsid w:val="006320EC"/>
    <w:rsid w:val="00661EC3"/>
    <w:rsid w:val="006662D2"/>
    <w:rsid w:val="00687CFB"/>
    <w:rsid w:val="00696B6E"/>
    <w:rsid w:val="006A5F0E"/>
    <w:rsid w:val="006C28FD"/>
    <w:rsid w:val="007718C6"/>
    <w:rsid w:val="00790087"/>
    <w:rsid w:val="008045C5"/>
    <w:rsid w:val="00835F7E"/>
    <w:rsid w:val="00866BB6"/>
    <w:rsid w:val="00935BF9"/>
    <w:rsid w:val="009E70CA"/>
    <w:rsid w:val="00A05594"/>
    <w:rsid w:val="00A84B26"/>
    <w:rsid w:val="00AB370C"/>
    <w:rsid w:val="00B805CA"/>
    <w:rsid w:val="00BA66C3"/>
    <w:rsid w:val="00C14959"/>
    <w:rsid w:val="00C30A27"/>
    <w:rsid w:val="00CB16D2"/>
    <w:rsid w:val="00CD05DC"/>
    <w:rsid w:val="00CD5B0D"/>
    <w:rsid w:val="00D448F6"/>
    <w:rsid w:val="00D57D1C"/>
    <w:rsid w:val="00DB74EC"/>
    <w:rsid w:val="00DC1831"/>
    <w:rsid w:val="00E3286D"/>
    <w:rsid w:val="00E413DD"/>
    <w:rsid w:val="00E552A9"/>
    <w:rsid w:val="00E84747"/>
    <w:rsid w:val="00F1414B"/>
    <w:rsid w:val="00F40180"/>
    <w:rsid w:val="00FC25C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0CF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1"/>
  </w:style>
  <w:style w:type="paragraph" w:styleId="Heading1">
    <w:name w:val="heading 1"/>
    <w:basedOn w:val="Normal"/>
    <w:next w:val="Normal"/>
    <w:link w:val="Heading1Char"/>
    <w:uiPriority w:val="9"/>
    <w:qFormat/>
    <w:rsid w:val="0044350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010736"/>
    <w:pPr>
      <w:spacing w:before="0" w:beforeAutospacing="0" w:after="0" w:afterAutospacing="0" w:line="560" w:lineRule="exact"/>
    </w:pPr>
    <w:rPr>
      <w:rFonts w:asciiTheme="majorHAnsi" w:eastAsia="Times New Roman" w:hAnsiTheme="majorHAnsi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0736"/>
    <w:rPr>
      <w:rFonts w:asciiTheme="majorHAnsi" w:eastAsia="Times New Roman" w:hAnsiTheme="majorHAnsi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4F0368"/>
    <w:rPr>
      <w:rFonts w:asciiTheme="minorHAnsi" w:hAnsiTheme="minorHAnsi"/>
      <w:b/>
      <w:i w:val="0"/>
      <w:iCs/>
      <w:caps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443502"/>
    <w:pPr>
      <w:spacing w:after="0" w:line="240" w:lineRule="auto"/>
    </w:pPr>
    <w:rPr>
      <w:color w:val="FFFFFF" w:themeColor="background1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3502"/>
    <w:rPr>
      <w:rFonts w:asciiTheme="majorHAnsi" w:eastAsiaTheme="majorEastAsia" w:hAnsiTheme="majorHAnsi" w:cstheme="majorBidi"/>
      <w:b/>
      <w:color w:val="FFFFFF" w:themeColor="background1"/>
      <w:sz w:val="24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4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F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tr\AppData\Roaming\Microsoft\Templates\Patient%20ledger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051E967-96BF-4A75-A9EA-249780146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E9AA3-D1A8-49BE-AC59-E40D75C17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1EE5D-FFB1-4FE7-A443-C97BA39F48E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ledger form healthcare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2021-11-12T15:51:00Z</dcterms:created>
  <dcterms:modified xsi:type="dcterms:W3CDTF">2021-11-12T16:58:00Z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